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934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Ивкина А.Н.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Ивкина Андрея Николаевича,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Ивкин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08456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Ивкин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Ивкина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86208456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Ивкина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Ивкина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Ивкина Андрея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934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0412365400665009342420161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